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05-</w:t>
      </w:r>
      <w:r>
        <w:rPr>
          <w:rFonts w:ascii="Times New Roman" w:eastAsia="Times New Roman" w:hAnsi="Times New Roman" w:cs="Times New Roman"/>
          <w:b/>
          <w:bCs/>
        </w:rPr>
        <w:t>0277</w:t>
      </w:r>
      <w:r>
        <w:rPr>
          <w:rFonts w:ascii="Times New Roman" w:eastAsia="Times New Roman" w:hAnsi="Times New Roman" w:cs="Times New Roman"/>
          <w:b/>
          <w:bCs/>
        </w:rPr>
        <w:t>-1302/202</w:t>
      </w:r>
      <w:r>
        <w:rPr>
          <w:rFonts w:ascii="Times New Roman" w:eastAsia="Times New Roman" w:hAnsi="Times New Roman" w:cs="Times New Roman"/>
          <w:b/>
          <w:bCs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26 февраля 2024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 xml:space="preserve">лица </w:t>
      </w:r>
      <w:r>
        <w:rPr>
          <w:rFonts w:ascii="Times New Roman" w:eastAsia="Times New Roman" w:hAnsi="Times New Roman" w:cs="Times New Roman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Девиза Е.А.,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Девиза Евгения Анатольевича, </w:t>
      </w:r>
      <w:r>
        <w:rPr>
          <w:rStyle w:val="cat-ExternalSystemDefinedgrp-26rplc-7"/>
          <w:rFonts w:ascii="Times New Roman" w:eastAsia="Times New Roman" w:hAnsi="Times New Roman" w:cs="Times New Roman"/>
        </w:rPr>
        <w:t>...</w:t>
      </w:r>
      <w:r>
        <w:rPr>
          <w:rStyle w:val="cat-PassportDatagrp-23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гражданина Российской Федерации, зарегистрированного по адресу: 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фактически проживающего по адресу: 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холостого, иждивенцев не имеющего, официально не трудоустроенного,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</w:rPr>
        <w:t xml:space="preserve">09.09.2023 </w:t>
      </w:r>
      <w:r>
        <w:rPr>
          <w:rFonts w:ascii="Times New Roman" w:eastAsia="Times New Roman" w:hAnsi="Times New Roman" w:cs="Times New Roman"/>
        </w:rPr>
        <w:t>года постановлению №862</w:t>
      </w:r>
      <w:r>
        <w:rPr>
          <w:rFonts w:ascii="Times New Roman" w:eastAsia="Times New Roman" w:hAnsi="Times New Roman" w:cs="Times New Roman"/>
        </w:rPr>
        <w:t xml:space="preserve">64427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29.08.2023 </w:t>
      </w:r>
      <w:r>
        <w:rPr>
          <w:rFonts w:ascii="Times New Roman" w:eastAsia="Times New Roman" w:hAnsi="Times New Roman" w:cs="Times New Roman"/>
        </w:rPr>
        <w:t>года по делу об административном правонарушении, предусмотренном ч.1 ст.20.20 Кодекса Российской Федерации об административных правонарушениях, Девиза Е.А.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рублей. В установленный ст.32.2 КоАП РФ срок – по </w:t>
      </w:r>
      <w:r>
        <w:rPr>
          <w:rFonts w:ascii="Times New Roman" w:eastAsia="Times New Roman" w:hAnsi="Times New Roman" w:cs="Times New Roman"/>
        </w:rPr>
        <w:t xml:space="preserve">08.11.2023 </w:t>
      </w:r>
      <w:r>
        <w:rPr>
          <w:rFonts w:ascii="Times New Roman" w:eastAsia="Times New Roman" w:hAnsi="Times New Roman" w:cs="Times New Roman"/>
        </w:rPr>
        <w:t xml:space="preserve">года, Девиза Е.А.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ышеуказанный штраф не уплатил, в связи с чем в отношении Девиза Е.А.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</w:rPr>
        <w:t xml:space="preserve">09.11.2023 </w:t>
      </w:r>
      <w:r>
        <w:rPr>
          <w:rFonts w:ascii="Times New Roman" w:eastAsia="Times New Roman" w:hAnsi="Times New Roman" w:cs="Times New Roman"/>
        </w:rPr>
        <w:t xml:space="preserve">года по адресу: </w:t>
      </w:r>
      <w:r>
        <w:rPr>
          <w:rStyle w:val="cat-UserDefinedgrp-28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Девиза Е.А. 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</w:rPr>
        <w:t>в полном объеме, в содеянном раскаялся.</w:t>
      </w:r>
      <w:r>
        <w:rPr>
          <w:rFonts w:ascii="Times New Roman" w:eastAsia="Times New Roman" w:hAnsi="Times New Roman" w:cs="Times New Roman"/>
        </w:rPr>
        <w:t xml:space="preserve"> Со слов Девиза Е.А., он является инвалидом 3 группы, страдает заболеванием глаз, частично утратил зрение, получает пенсию по инвалидности</w:t>
      </w:r>
      <w:r>
        <w:rPr>
          <w:rFonts w:ascii="Times New Roman" w:eastAsia="Times New Roman" w:hAnsi="Times New Roman" w:cs="Times New Roman"/>
        </w:rPr>
        <w:t>. П</w:t>
      </w:r>
      <w:r>
        <w:rPr>
          <w:rFonts w:ascii="Times New Roman" w:eastAsia="Times New Roman" w:hAnsi="Times New Roman" w:cs="Times New Roman"/>
        </w:rPr>
        <w:t>одтверждающих документов не представил.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Девиза Е.А.,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Девиза Е.А.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</w:t>
      </w:r>
      <w:r>
        <w:rPr>
          <w:rFonts w:ascii="Times New Roman" w:eastAsia="Times New Roman" w:hAnsi="Times New Roman" w:cs="Times New Roman"/>
        </w:rPr>
        <w:t xml:space="preserve">62557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24.02.2024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об административном правонарушении, предусмотренном ч. 1 ст. 20.25 Кодекса Российской Федерации об административных правонарушениях, составленного в отношении Девиза Е.А.;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Постановлением</w:t>
      </w:r>
      <w:r>
        <w:rPr>
          <w:rFonts w:ascii="Times New Roman" w:eastAsia="Times New Roman" w:hAnsi="Times New Roman" w:cs="Times New Roman"/>
        </w:rPr>
        <w:t xml:space="preserve"> № 86264427 от 29.08.2023 года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правонарушении, предусмотренном ч.1 ст.20.20 КоАП РФ в отношении Девиза Е.А.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которому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рублей, с отметкой о вступлении в законную силу;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рапортом сотрудника полиции, составленным по обстоятельствам события административного правонарушения;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страниц паспорта гражданина Российской Федерации на имя Девиза Е.А.,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Девиза Е.А.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Девиза Е.А.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</w:t>
      </w:r>
      <w:r>
        <w:rPr>
          <w:rFonts w:ascii="Times New Roman" w:eastAsia="Times New Roman" w:hAnsi="Times New Roman" w:cs="Times New Roman"/>
        </w:rPr>
        <w:t xml:space="preserve">е им вины, раскаяние в содеянном, состояние здоровья.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Девиза Е.А.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Полагаю, что назначение Девиза Е.А. наказания в виде штрафа нецелесообразно, поскольку Девиза Е.А. не имеет официального источника дохода.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Девиза Е.А.,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Девиза Е.А.,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Девиза Евгения Анатольевича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наказание в виде административного ареста на срок 1 (одни) сутки.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минут </w:t>
      </w:r>
      <w:r>
        <w:rPr>
          <w:rFonts w:ascii="Times New Roman" w:eastAsia="Times New Roman" w:hAnsi="Times New Roman" w:cs="Times New Roman"/>
        </w:rPr>
        <w:t xml:space="preserve">26 февраля 2024 </w:t>
      </w:r>
      <w:r>
        <w:rPr>
          <w:rFonts w:ascii="Times New Roman" w:eastAsia="Times New Roman" w:hAnsi="Times New Roman" w:cs="Times New Roman"/>
        </w:rPr>
        <w:t>года.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708"/>
        <w:jc w:val="both"/>
      </w:pPr>
    </w:p>
    <w:p>
      <w:pPr>
        <w:spacing w:before="0" w:after="0" w:line="360" w:lineRule="auto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7">
    <w:name w:val="cat-ExternalSystemDefined grp-26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23">
    <w:name w:val="cat-UserDefined grp-28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